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38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мене окружили численні пси, збір тих, що чинять зло, мене окружили, пробили мої руки і ноги.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2024-05-09T17:50:10Z</dcterms:modified>
</cp:coreProperties>
</file>