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7"/>
        <w:gridCol w:w="5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Ty jesteś święty,* Przebywasz w pieśniach chwały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Ty jesteś święty, Ciebie pełne są pochwalne pieśni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ufali nasi ojcowie, ufali i wyzwoliłeś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 ty Święty, mieszkający w chwałach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mieszkasz w świątnicy, chwało Izraelska!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Ty mieszkasz w świątyni, Chwało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Ty jesteś święty, Przebywasz w chwałach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przecież jesteś Święty, zasiadasz otoczony hymnami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Ty mieszkasz w świątyni, Chwało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Ty mieszkasz w świętym Przybytku, nadziejo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якщо й піду посеред смертної тіні, не боятимуся зла, бо Ти є зі мною. Твоя палиця і твій посох, вони мене потішили.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Ty jesteś święty; Ten, co zasiada wśród chwały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ufali nasi ojcowie; ufali, a ty zapewniałeś im ocalenie.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może: A Ty przecież przebywasz w świątyni, pieśni chwały Izraela,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2024-05-13T22:28:00Z</dcterms:modified>
</cp:coreProperties>
</file>