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9"/>
        <w:gridCol w:w="55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Ciebie wołali i ich ratowałeś, Tobie zaufali i nie doznali zawstydzenia.*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Ciebie wołali i ich ratowałeś, Tobie zaufali i nie spotkał ich wstyd.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jestem robakiem, a nie człowiekiem, pośmiewiskiem ludzi i wzgardą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ciebie wołali, a wybawieni są; w tobie nadzieję mieli, a nie byli pohańbieni.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ciebie wołali i zbawieni są, w tobie nadzieję mieli, a nie są zawstydzeni.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Ciebie wołali i zostali wybawieni, Tobie ufali i nie doznali wstydu.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ciebie wołali i ratowałeś ich, Tobie zaufali i nie zawiedli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Ciebie wołali i zostali ocaleni, Tobie ufali i się nie zawiedli.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Ciebie wołali i zostali wybawieni, Tobie ufali i się nie zawiedli.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wołali do Ciebie, i zostali ocaleni, zawierzyli Tobie, i nie doznali zawodu.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твоє милосердя гнатиметься за мною всі дні мого життя, і моє поселення в господньому домі на довжину днів.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Ciebie wołali, więc byli ocaleni; Tobie ufali, zatem nie byli zawstydzeni.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jestem robakiem, a nie człowiekiem, dla ludzi obelgą i godnym wzgardy dla ludu.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25:3&lt;/x&gt;; &lt;x&gt;230 31:2&lt;/x&gt;; &lt;x&gt;290 49:23&lt;/x&gt;; &lt;x&gt;520 9:33&lt;/x&gt;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2024-05-14T20:04:36Z</dcterms:modified>
</cp:coreProperties>
</file>