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02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сила тих, що його бояться, [і господне імя для тих, що Його бояться,] і його завіт, щоб їм обявити.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2024-06-01T08:50:43Z</dcterms:modified>
</cp:coreProperties>
</file>