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3440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населює потоп, і Господь сидить царем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2024-05-22T02:38:30Z</dcterms:modified>
</cp:coreProperties>
</file>