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0"/>
        <w:gridCol w:w="2897"/>
        <w:gridCol w:w="51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Господь дасть силу свому народові, Господь поблагословить свій нарід миром.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2024-05-21T18:25:19Z</dcterms:modified>
</cp:coreProperties>
</file>