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pojmują* dokonań JAHWE Ani dzieła Jego rąk,** Zniszczy ich (On) i nie odbuduje.***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zważają.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&lt;x&gt;230 18:51&lt;/x&gt;; &lt;x&gt;230 20:7&lt;/x&gt;; &lt;x&gt;230 84:10&lt;/x&gt;; &lt;x&gt;230 89:39&lt;/x&gt;; &lt;x&gt;230 132:10&lt;/x&gt;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5:2&lt;/x&gt;; &lt;x&gt;100 7:8&lt;/x&gt;; &lt;x&gt;400 5:2-4&lt;/x&gt;; &lt;x&gt;230 23:1&lt;/x&gt;; 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2024-05-22T00:42:13Z</dcterms:modified>
</cp:coreProperties>
</file>