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lud, błogosław swe dziedzictwo! Bądź jego pasterzem i wspieraj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 twemu dziedzictwu, paś ich i nieś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Panie! a błogosław dziedzictwu twemu, i paś ich, i wywyższaj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Panie, a błogosław dziedzictwu twojemu i rządź je, i wywyższaj je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Twój lud i błogosław Twemu dziedzictwu, bądź im pasterzem, podtrzymuj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swój i błogosław dziedzictwo swoje! Paś ich i podtrzymuj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swój lud, błogosław swemu dziedzictwu, bądź ich pasterzem i opiekunem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dziedzictwo, bądź ich pasterzem i nieś ich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swemu dziedzictwu! Bądź im pasterzem i otaczaj ich opieką po wszystkie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 скріплює оленів, і відкриє дубрави. І в його храмі кожний висловлює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Twój lud oraz błogosław Twojemu dziedzictwu; bądź im pasterzem i piastuj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wybawić swój lud i błogosławić swemu dziedzictwu; paś ich też i noś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2024-05-21T17:51:41Z</dcterms:modified>
</cp:coreProperties>
</file>