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mocarzy,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Oddawajcie Panu synowie mocarzów, oddawajcie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przy dokończeniu przybytku. Przynoście JAHWE, synowie Boży, przynoście Panu syny baranie,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Przyznajcie Panu, synowie Boży, przyznajcie Panu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Oddajcie Panu, synowie Boży,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Panu chwałę i 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[wysławiajcie Jego] 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пісні обновлення дому.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Nieście WIEKUISTEMU, synowie Boga, nieście WIEKUISTEMU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synowie silnych,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2024-05-16T22:45:58Z</dcterms:modified>
</cp:coreProperties>
</file>