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siłę* ** swojemu ludowi, JAHWE pobłogosławi swój lud pokojem!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86:16&lt;/x&gt;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2024-05-16T16:06:10Z</dcterms:modified>
</cp:coreProperties>
</file>