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8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моя слава Тобі заспівала і я не пожалію. Господи Боже мій, на віки Тобі визнаватимуся.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2024-05-16T05:56:56Z</dcterms:modified>
</cp:coreProperties>
</file>