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zmiłuj się nade mną!* JAHWE, bądź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i okazał mi miłosierdzie!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bądź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płacz zmieniłeś w taniec, zdjąłeś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przepasałeś mnie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Panie! a zmiłuj się nademną; Panie! bądź pomocnikiem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JAHWE i smiłował się nade mną, JAHWE się zstał pomocnikiem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zmiłuj się nade mną; bądź, Panie, dla mnie wspomożycielem!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i zmiłuj się nade mną! Panie, bądź moim wspomożycielem!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zmiłuj się nade mną, JAHWE, bądź moim obrońcą!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JAHWE, i zlituj się nade mną, JAHWE, bądź moją 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bądź mi miłościw, Jahwe, przybądź mi z pomocą!”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моє життя зникло в болі і мої роки в стогонах. Обезсилилася в бідноті моя сила, і мої кості стривожилися.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o BOŻE, i zmiłuj się nade mną; bądź moim wybawcą,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mi żałobę w taniec; rozwiązałeś mój wór i przepasujesz mnie weselem,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usłyszał i okazał mi miłosierdzie 4QPs 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2024-05-29T03:58:59Z</dcterms:modified>
</cp:coreProperties>
</file>