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3391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на Тебе, Господи, поклав надію. Я сказав: Ти Бог мій.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2024-06-03T18:24:38Z</dcterms:modified>
</cp:coreProperties>
</file>