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8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велике множество твоєї доброти, Господи, яку Ти скрив для тих, що Тебе бояться, (яку) Ти вчинив тим, що на Тебе покали надію перед людськими синами.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2024-05-31T08:17:29Z</dcterms:modified>
</cp:coreProperties>
</file>