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9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схорониш їх в пристановищі твого лиця від людських клопотів, Ти покриєш їх в шатрі від нарікань язиків.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2024-05-31T21:19:41Z</dcterms:modified>
</cp:coreProperties>
</file>