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2972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мужні, і хай скріпиться ваше серце, всі ви, що надієтеся на Господа.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2024-05-31T08:09:18Z</dcterms:modified>
</cp:coreProperties>
</file>