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5"/>
        <w:gridCol w:w="55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Znienawidziłem służących marnym bóstwom* ** – Ja zaufałem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Odciąłem się od służących marnym bóstwom — Swoją ufność położyłem w 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Będę się radował i weselił w twoim miłosierdziu, bo wejrzałeś na moje utrapienie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poznałeś udręki mojej duszy;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 nienawiści tych, którzy przestrzegają próżnych marności; bo ja w Panu nadzieję pokładam.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Miałeś w nienawiści przestrzegające marności nadaremno. A jam w JAHWE nadzieję miał,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Nienawidzę tych, którzy czczą marne bóstwa, i pokładam ufność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Nienawidzisz tych, którzy czczą marne bałwany, Ja jednak ufam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Nienawidzisz czcicieli marnych bożków, ale ja ufam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Nienawidzę tych, co czczą marne bożki. Ja pokładam ufność w 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nienawidzisz czcicieli ułudnych bożków, ja wszakże pokładam nadzieję w 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є моє пристановище від болю, що мене окружив. Радосте моя, визволи мене від тих, що мене окружили.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Nienawidzę oddanych próżnym marnościom, ponieważ ja ufam WIEKUISTEMU.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się radował i weselił twoją lojalną życzliwością, jako że dostrzegłeś moje uciśnienie; poznałeś udręki mej duszy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próżnym marnościom.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&lt;x&gt;390 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2024-06-02T09:49:50Z</dcterms:modified>
</cp:coreProperties>
</file>