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3"/>
        <w:gridCol w:w="5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Raduję się i cieszę Twoją łaską, Gdyż wejrzałeś na moją niedolę* I zapoznałeś się z udręką mojej duszy.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Raduję się niezmiernie Twoją łaską, Gdyż wejrzałeś na moją niedolę I przejąłeś się udręką mojej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wydałeś mnie w ręce wroga, postawiłeś moje nogi na miejscu przestronnym.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się radował i weselił w miłosierdziu twojem, żeś wejrzał na utrapienie moje, a poznałeś uciśnienie duszy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się weselił i radował w miłosierdziu twoim. Abowiemeś wejźrzał na uniżenie moje, wybawiłeś z potrzeb duszę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Weselę się i cieszę z Twojej łaski, boś wejrzał na moją nędzę, poznałeś udręki mej duszy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Raduję się i weselę łaską twoją. Gdyż wejrzałeś na niedolę moją, Poznałeś utrapienie duszy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Raduję się i weselę Twoją łaską, bo zobaczyłeś moją nędzę, poznałeś udręki mej duszy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się cieszył i radował Twą łaską, bo wejrzałeś na moją nędzę. Wybawiłeś mnie z 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Weselić się będę i radować Twoją łaskawością, boś wejrzał na moją nędzę, poznałeś utrapienia mej duszy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Врозумлю тебе і наставлю тебе на цю дорогу, якою підеш, закріплю на тобі мої очі.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Raduję się i cieszę Twoim miłosierdziem, Panie, który spojrzałeś na mą niedolę oraz poznałeś utrapienia mojej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wydałeś mnie w rękę nieprzyjaciela. Postawiłeś moje stopy na przestronnym miejscu.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6:34&lt;/x&gt;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2024-06-02T12:07:15Z</dcterms:modified>
</cp:coreProperties>
</file>