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3470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поглянув з неба, побачив всіх людських синів.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2024-05-15T14:41:37Z</dcterms:modified>
</cp:coreProperties>
</file>