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303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поглянув з свого готового мешкання на всіх, що замешкують землю,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2024-05-31T11:15:38Z</dcterms:modified>
</cp:coreProperties>
</file>