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4"/>
        <w:gridCol w:w="2882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не спасається великою силою, і велетень не спасається величчю своєї сили.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2024-05-15T09:42:33Z</dcterms:modified>
</cp:coreProperties>
</file>