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3"/>
        <w:gridCol w:w="2879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господні очі на тих, що його бояться, що поклали надію на його милосердя,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2024-05-15T10:51:14Z</dcterms:modified>
</cp:coreProperties>
</file>