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3368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 їхні душі від смерті, і перегодувати їх в голоді.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2024-05-15T10:22:47Z</dcterms:modified>
</cp:coreProperties>
</file>