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3285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душа очікує Господа, бо Він наш помічник і оборонець.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2024-05-15T10:57:56Z</dcterms:modified>
</cp:coreProperties>
</file>