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2962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розвеселиться наше серце, і на його святе імя ми поклали надію.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2024-05-15T01:22:46Z</dcterms:modified>
</cp:coreProperties>
</file>