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milczałem, kruszały me kości Od narzekania* przez cały dzień,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narzekania, ּ</w:t>
      </w:r>
      <w:r>
        <w:rPr>
          <w:rtl/>
        </w:rPr>
        <w:t>בְׁשַאֲגָתִי</w:t>
      </w:r>
      <w:r>
        <w:rPr>
          <w:rtl w:val="0"/>
        </w:rPr>
        <w:t xml:space="preserve"> (besza’agati): być może za dwoma Mss: ּ</w:t>
      </w:r>
      <w:r>
        <w:rPr>
          <w:rtl/>
        </w:rPr>
        <w:t>בְׁשַגַאתִי</w:t>
      </w:r>
      <w:r>
        <w:rPr>
          <w:rtl w:val="0"/>
        </w:rPr>
        <w:t xml:space="preserve"> (beszaga’ati), czyli: przez moje błędy (nieświadome pomyłki).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2024-05-15T07:20:06Z</dcterms:modified>
</cp:coreProperties>
</file>