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kryjówką, chronisz mnie przed uciskiem, Otaczasz mnie okrzykiem wybawienia.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jesteś moją kryjówką, przed uciskiem ochraniasz, Sprawiasz, że zewsząd słyszę okrzyk wybawienia.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jesteś moim schronieniem, zachowasz mnie od ucisku; otaczasz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pieśniami wybawienia.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ucieczką moją; od uciśnienia zachowasz mię, i piosnkami radosnego wybawienia uraczysz 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ucieczka moja od utrapienia, które mię ogarnęło: radości moja, wyrwi mię od tych, którzy mię obiegli.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dla mnie ucieczką, z ucisku mnie wyrwiesz, otoczysz mnie radościami ocalenia.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ochroną moją, strzeżesz mnie od ucisku, Otaczasz mnie radością wybawienia.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ochroną, strzeżesz mnie przed uciskiem, otaczasz mnie radością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schronieniem, kiedy doznaję ucisku. Ty mnie napełniasz radością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mi ucieczką, Ty ustrzeżesz mnie od nieszczęść, otoczysz radością z [mego]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збирає морські води наче в бурдюк, кладе безодні в скарбниці.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ochroną, strzeżesz mnie od niedoli oraz hymnem zbawienia mnie otaczasz.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dla mnie kryjówką; będziesz mnie strzegł od udręki. Otoczysz mnie radosnymi okrzykami z powodu ocalenia.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2024-05-15T12:25:20Z</dcterms:modified>
</cp:coreProperties>
</file>