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od zła i postępuj dobrze, Szukaj pokoju i do niego dąż.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nachylone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wołanie;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dobrze; szukaj pokoju,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 a czyń dobrze, szukaj pokoju a ścigaj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dobro; szukaj pokoju, idź za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ubiegaj się 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 dobro, pragnij pokoju i dąż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zła, a czyń, co dobre, szukaj pokoju i pilnie on zabiegaj!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наді мною веселилися і зібралися, зібрали на мене бичування, і я не взнав, поділился і не розкаялися.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a czyń dobrze; pragnij zgody oraz się o nią ubiegaj.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zwrócone ku ludziom prawym, a jego uszy ku wołającym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2024-06-02T12:18:52Z</dcterms:modified>
</cp:coreProperties>
</file>