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Strzeże wszystkich jego kości, Tak, że żadna nie będzie złamana.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zabija niegodziwego i ci, którzy nienawidzą sprawiedliwego, będą zniszczeni;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tak, iż i jedna z nich nie skruszy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 kości ich: jedna z nich się nie 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Strzeże On wszystkich jego kości, ani jedna z nich nie ulegnie złamaniu.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kości jego,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strzeże każdej z jego kości,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ich kości i żadna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поширили проти мене їхні уста, сказали: Добре, добре, наші очі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wszystkie jego członki, ani jeden z nich nie jest 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uśmierci nieszczęście, a nienawidzący prawego będą uważani za 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2024-06-02T09:46:09Z</dcterms:modified>
</cp:coreProperties>
</file>