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20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зрадіють і розвеселяться ті, що бажають моєї справедливості і хай завжди скажуть: Хай звеличиться Господь, ті, що бажають мир твого раба.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2024-06-02T09:46:57Z</dcterms:modified>
</cp:coreProperties>
</file>