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9"/>
        <w:gridCol w:w="3214"/>
        <w:gridCol w:w="4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мій язик навчиться твоєї праведності, увесь день твоєї похвали.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2024-06-02T11:06:55Z</dcterms:modified>
</cp:coreProperties>
</file>