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JAHWE, rozpraw się** z moimi przeciwnikami, Walcz z tymi, którzy walczą ze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rozpraw się z moimi przeciwnikami, Walcz z tymi, którzy walczą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Spieraj się, JAHWE, z tymi, którzy się ze mną spierają; walcz z tymi, którzy walczą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Rozpieraj się, Panie! z tymi, którzy się ze mną spierają; a walcz przeciwko tym, którzy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Dawidowi. Osądź, JAHWE, szkodzące mię, zwalcz walczące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Wystąp, Panie, przeciw tym, co walczą ze mną, uderz na moich napastników!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Rozpraw się, Panie, z przeciwnikami moimi, Walcz z tymi, którzy walczą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Oskarż, o JAHWE, moich oskarżycieli, walcz z tymi, którzy ze mną walczą!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Osądź, JAHWE, tych, którzy mnie posądzają, zwalcz walczących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Rozpraw się, Jahwe, z tymi, którzy na mnie nastają, wystąp przeciwko tym, którzy przeciwko mnie występują!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Господнього раба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Rozpraw się WIEKUISTY z tymi, co się ze mną spierają; zwalcz tych, którzy przeciw mnie walczą.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Racz, JAHWE, poprowadzić sprawę moją z mymi przeciwnikami; walcz z tymi, którzy ze mną walczą.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 (G AL). Psalm królewski, pod. jak Ps 2, 18, 20, 21, 27, 35, 45, 72, 89, 101, 110, 118, 132, 14 4:1-11.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2024-05-14T02:08:49Z</dcterms:modified>
</cp:coreProperties>
</file>