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JAHWE, rozpraw się** z moimi przeciwnikami, Walcz z tymi, którzy walczą ze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 (G AL). Psalm królewski, pod. jak Ps 2, 18, 20, 21, 27, 35, 45, 72, 89, 101, 110, 118, 132, 14 4:1-11.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2024-05-13T22:43:07Z</dcterms:modified>
</cp:coreProperties>
</file>