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00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Грішники витягнули меч, натягли свій лук, щоб скинути бідного й убогого, щоб побити праведних серцем.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2024-06-01T21:06:09Z</dcterms:modified>
</cp:coreProperties>
</file>