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3257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мало для праведного ніж велике багацтво для грішника.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2024-06-01T22:56:12Z</dcterms:modified>
</cp:coreProperties>
</file>