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328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ж унаслідять землю і поселяться на ній на віки віків.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2024-06-01T18:55:23Z</dcterms:modified>
</cp:coreProperties>
</file>