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0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пройшов, і ось (його) не було, і я його пошукав, і не знайшлося його місце.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2024-06-01T22:45:31Z</dcterms:modified>
</cp:coreProperties>
</file>