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Twego domu, Poisz ich strumieniem swych dostatków.*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nasycają dostatkiem Twego domu — Poisz ich strumieniem swojej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bowiem jest źródło życia, w twojej światłości ujrzymy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upojeni hojnością domu twego, a strumieniem rozkoszy twoich napoisz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upojeni hojnością domu twego i strumieniem rozkoszy twojej napoisz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tłuszczem Twojego domu, poisz ich potokiem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domu twego, A strumieniem rozkoszy swoich upajasz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obfitością Twojego domu. Poisz ich strumieniami rozkoszy,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obfitością Twego domu, poisz ich z potoku Twoich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sycą się zasobami Twego domu, Ty zaś napawasz ich zdrojem Twych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чинять перетуп, будуть вигублені, а ті, що терплять Господа, вони унаслідять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obfitością Twego domu, poisz ich strumieniem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życia; dzięki światłu od ciebie widzimy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rozkoszy,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2024-06-01T23:10:19Z</dcterms:modified>
</cp:coreProperties>
</file>