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nie będzie bezbożnego; Spojrzysz na jego miejsce, a jego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przepadnie bezbożny; Spojrzysz na jego miejsce — a tam 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niegodziwego; spojrzysz na jego miejsce,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małej chwili alić niemasz niezbożnika; spojrzyszli na miejsce jego, alić go już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mało, aż ci nie będzie złośnika; i będziesz szukał miejsca jego, a nie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Jeszcze chwila, a nie będzie przestępcy; spojrzysz na jego miejsce,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nie będzie bezbożnego; Spojrzysz na miejsce jego,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trochę, a zniknie bezbożny, spojrzysz na jego miejsce –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wkrótce znikną bezbożni, daremnie będziesz ich szukał, bo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złoczyńcy; spojrzysz na miejsce, gdzie przebywał,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все моє бажання перед Тобою, і мій стогін від Тебе не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niegodziwego; spojrzysz na jego miejsce, a 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tylko chwilka, a już nie będzie niegodziwca; i zwrócisz uwagę na jego miejsce, a już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2024-05-13T19:27:43Z</dcterms:modified>
</cp:coreProperties>
</file>