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śmieje się z niego, On widzi, że nadchodzi jego kres.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śmieje się z niego, bo widzi, że nadchodzi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 śmieje z niego; bo widzi, że przychodzi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będzie się śmiał z niego, abowiem upatruje, że przydzie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śmieje się z niego, Bo widzi, że nadchodzi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z niego śmieje, bo widzi, że dzień jego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śmieje się z niego, widząc,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dzień jego się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нагнітали ті, що шукали мою душу, і ті, що шукали мені зла, сказали безумне і цілий день навчалися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mu urąga,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z niego śmiał, bo przecież widzi, że jego dzień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2024-05-13T17:38:56Z</dcterms:modified>
</cp:coreProperties>
</file>