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 i moi bliźni* ** odstąpili ode mnie z powodu mego nieszczęścia,*** Moi krewni przystanęli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przegoniło mych przyjaciół i bliskich,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krewni przystanęli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czyhają na moją duszę, zastawiają sidła, a ci, którzy pragną mego nieszczęścia, mówią przewrotnie i przez cały dzień knują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mię miłują, i przyjaciele moi, stronią od ran moich, a powinowaci moi z daleka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 moi i bliscy moi naprzeciwko mnie przybliżyli się i stanęli, a którzy przy mnie byli, z daleka stanęli.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 moi i sąsiedzi stronią od mojej choroby i moi bliscy trzymają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 i towarzysze moi stoją z dala od mego nieszczęścia, A krewni moi stronią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 i bliscy stronią od mego nieszczęścia i moi krewni trzymają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 i bliscy opuścili mnie w chorobie, a moi najbliżsi stoją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 moi i bliscy trzymają się z dala od mej niedoli, a krewni moi stronią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Картаннями за беззаконня ти покарав людину, і розніс його душу наче павутину. Лише дармо тривожиться кожна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 i towarzysze stronią od mojej plagi, moi bliscy stanęli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nastają na mą duszę, zastawiają pułapki, a ci, którzy gotują mi niedolę, mówią o nieszczęściach i przez cały dzień pomrukują o podstępach.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sąsiedzi.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19:13-19&lt;/x&gt;; &lt;x&gt;230 69:9&lt;/x&gt;; &lt;x&gt;230 88:9&lt;/x&gt;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Stałem się zarazą wobec moich przyjaciół i towarzyszy 4QPs a (por. &lt;x&gt;230 88:19&lt;/x&gt;; &lt;x&gt;220 19:13-14&lt;/x&gt;).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2024-05-11T11:39:17Z</dcterms:modified>
</cp:coreProperties>
</file>