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przestępstw. Nie wystawiaj mnie na zniewagę bezmyślnego.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przestępstw, Nie wystawiaj na zniewagę bezmyślnego.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Zamilkłem i nie otworzyłem moich ust, bo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 wszystkich przestępstw moich wybaw mię; na pośmiech głupiemu nie dawaj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wszytkich nieprawości moich wyrwi mię, na pośmiech głupiemu dałeś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wszelkich moich nieprawości, nie wystawiaj mnie na pośmiewisko głupca!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wszelkich występków moich! Nie wystawiaj mnie na zniewagę nikczemnika!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wszystkich moich grzechów, nie wystawiaj na pośmiewisko głupca!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ze wszystkich moich nieprawości i nie czyń mnie pośmiewiskiem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wszystkich moich nieprawości, nie wydawaj mnie na pośmiewisko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мій, я забажав чинити твою волю і твій закон посеред мого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od wszelkich mych przewinień, nie czyń mnie pośmiewiskiem podłych.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Pozostawałem oniemiały; nie mogłem otworzyć ust, bo ty działałeś.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2024-06-01T05:22:59Z</dcterms:modified>
</cp:coreProperties>
</file>