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 mojej sprawiedliwości. Zerwałeś (więzy)* mej niedoli. Okaż mi łaskę** i wysłuchaj mojej modlitwy!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mojej sprawiedliwości, odpowiedz na me wołanie. Ty mnie wyrwałeś z niedoli, A teraz okaż mi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wysłuchaj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ludzcy,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znieważać moją chwałę?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miłować marność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szukać kłamstwa?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gdy cię wzywam, Boże sprawiedliwości mojej! któryś mi sprawił przestrzeństwo w uciśnieniu; zmiłuj się nademną, a wysłuchaj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wzywał, wysłuchał mię bóg sprawiedliwości mojej, w uciśnieniu rozprzestrzeniłeś mi. Zmiłuj się nade mną a wysłuchaj modlitwę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wzywam, odpowiedz mi, Boże, co sprawiedliwość mi wymierzasz. Tyś mnie wydźwignął z utrapienia -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wołanie moje, Sprawiedliwy Boże mój! W ucisku ulżyłeś mi. Zmiłuj się nade mną I wysłuchaj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 na wołanie, mój sprawiedliwy Boże! Gdy byłem w niebezpieczeństwie, Ty mnie uwolniłeś. Zmiłuj się nade mną i wysłuchaj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na moje wołanie, Boże, który mnie sądzisz sprawiedliwie! Ty mnie wyzwoliłeś z udręki! Zmiłuj się nade mną i 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wołam, wysłuchaj mnie, Boże, sprawiedliwości moja! Oswobódź mnie z udręki, bądź mi miłościw i wysłuchaj mej modlitwy!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закликав мене вислухав Бог моєї праведності. В гнобленні широту дав Ти мені. Змилосердися наді мною і вислухай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me wezwanie, odpowiedz mi Boże mojej sprawiedliwości; w niedoli rozszerzyłeś mnie; zmiłuj się nade mną i wysłuchaj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ludzcy, dokądże chwała, moja będzie znieważana, gdy wy miłujecie rzeczy daremne, gdy szukacie kłamstwa?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Zerwij (więzy) mej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miłosierdzie,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2024-05-15T15:28:03Z</dcterms:modified>
</cp:coreProperties>
</file>