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oddzielił pobożnego* dla siebie, JAHWE słyszy, gdy do Niego wołam.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świętego, wiernego, bogobojnego,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2024-05-15T13:24:56Z</dcterms:modified>
</cp:coreProperties>
</file>