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sprawiedliwe ofiary* I zaufajcie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Szczerze złóżcie ofiary I zaufajcie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Któż pokaże nam dobro? JAHWE, wznieś nad nami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Ofiarujcież ofiary sprawiedliwości, a ufajcie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ofiarę sprawiedliwości a ufajcie w JAHWE. Wiele ich mówią: Któż nam okazał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należne ofiary i miejcie w Panu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sprawiedliwe ofiary i ufajcie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sprawiedliwe ofiary i zaufajcie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należne ofiary i zaufajcie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nakazane ofiary i zaufajcie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Приносіть жертву праведности і надійтеся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ofiary sprawiedliwości oraz ufajcie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”Kto nam ukaże dobro? ”Podnieś nad nami światło swego oblicza,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2024-05-15T13:39:08Z</dcterms:modified>
</cp:coreProperties>
</file>