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5"/>
        <w:gridCol w:w="2312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sprawiedliwe ofiary* I zaufajcie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2024-05-15T03:30:43Z</dcterms:modified>
</cp:coreProperties>
</file>