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5"/>
        <w:gridCol w:w="6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Włożyłeś w moje serce więcej radości, Niż oni mieli z obfitości ziarna i świeżego wina.*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3:17-18&lt;/x&gt;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2024-05-15T05:04:46Z</dcterms:modified>
</cp:coreProperties>
</file>