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On skłonił się ku mnie —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mnie ze strasznego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błota grząskiego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moje stopy na skale,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żądością oczekiwałem Pana; a skłonił się ku mnie, i wysłuchał wołanie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czekałem JAHWE i skłonił się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 Panu całą nadzieję; On pochylił się nade mną i wysłuchał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Tęsknie oczekiwałem Pana: Skłonił się ku mnie i wysłuchał wołania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Tęskniąc, czekałem na JAHWE, a On 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czekałem na JAHWE, a On zwrócił na mnie uwagę i wysłuchał mojej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moją nadzieję położyłem w Jahwe, i nakłonił się ku mnie,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хто зважає на бідного і убогого. В поганому дні Господь його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i czekałem na WIEKUISTEGO, a ku mnie się skłonił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także wydostawać mnie z szumiącego dołu, z błotnistego osadu. Potem stopy moje postawił na skale; kroki moje utwierdził.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2024-05-29T06:13:15Z</dcterms:modified>
</cp:coreProperties>
</file>