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9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Dawida. Błogosławiony, kto zważa na ubogiego, JAHWE go wybawi w dniu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pieśń Dawidowa.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Psalm samemu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Psalm.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На врозумлення синів Коре.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ma wzgląd na maluczkiego; w dniu nieszczęścia JAHWE go ocali.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2024-05-31T10:59:05Z</dcterms:modified>
</cp:coreProperties>
</file>