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Społem przeciwko mnie szepczą wszyscy, którzy mię mają w nienawiści, a myślą złe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szeptali wszyscy nieprzyjaciele moi, przeciwko mnie myślili mi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Szepcą przeciw mnie wszyscy, co mnie nienawidzą, i obmyślają moją zgubę: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przeciwko mnie, Obmyślają zło przeciwko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przeciw mnie i obmyślają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Spiskują przeciw mnie wszyscy wrogowie i zło przeciwko mnie knują: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 mnie i snują o mnie najgorsze przewidywania: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 прикликає безодню в голосі своїх порогів, всі твої висоти і твої хвилі найшли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szepczą przeciwko mnie; knują na mnie wszyscy, co mają mnie w nienawiści; biada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 podłą na niego wylano; skoro legł, już więcej nie wstanie”.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2024-05-31T13:58:51Z</dcterms:modified>
</cp:coreProperties>
</file>